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pPr>
        <w:bidi w:val="0"/>
      </w:pPr>
      <w:r>
        <w:rPr>
          <w:b/>
          <w:bCs/>
        </w:rPr>
        <w:t>Fra: </w:t>
      </w:r>
      <w:r>
        <w:t>Astrid Helen Ove &lt;oveas@hotmail.com&gt;</w:t>
      </w:r>
    </w:p>
    <w:p>
      <w:pPr>
        <w:bidi w:val="0"/>
      </w:pPr>
      <w:r>
        <w:rPr>
          <w:b/>
          <w:bCs/>
        </w:rPr>
        <w:t>Sendt: </w:t>
      </w:r>
      <w:r>
        <w:t>30.03.2022 08:56:00</w:t>
      </w:r>
    </w:p>
    <w:p>
      <w:pPr>
        <w:bidi w:val="0"/>
      </w:pPr>
      <w:r>
        <w:rPr>
          <w:b/>
          <w:bCs/>
        </w:rPr>
        <w:t>Til: </w:t>
      </w:r>
      <w:r>
        <w:t>postmottak@sveio.kommune.no</w:t>
      </w:r>
    </w:p>
    <w:p>
      <w:pPr>
        <w:bidi w:val="0"/>
      </w:pPr>
      <w:r>
        <w:rPr>
          <w:b/>
          <w:bCs/>
        </w:rPr>
        <w:t>Kopi: </w:t>
      </w:r>
      <w:r>
        <w:t>kristinove.skare &lt;kristinove.skare@gmail.com&gt;, sigbjorn.ove@getmail.no, inge.johan.ove@kleppnett.no</w:t>
      </w:r>
    </w:p>
    <w:p>
      <w:pPr>
        <w:bidi w:val="0"/>
      </w:pPr>
      <w:r>
        <w:rPr>
          <w:b/>
          <w:bCs/>
        </w:rPr>
        <w:t>Emne: </w:t>
      </w:r>
      <w:r>
        <w:t>Innspel kommuneplan 107/1, Oa</w:t>
      </w:r>
    </w:p>
    <w:p>
      <w:pPr>
        <w:bidi w:val="0"/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Hei</w:t>
      </w:r>
    </w:p>
    <w:p>
      <w:pPr>
        <w:bidi w:val="0"/>
        <w:rPr>
          <w:rFonts w:ascii="Calibri" w:eastAsia="Calibri" w:hAnsi="Calibri" w:cs="Calibri"/>
          <w:color w:val="000000"/>
        </w:rPr>
      </w:pPr>
    </w:p>
    <w:p>
      <w:pPr>
        <w:bidi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Eg bekrefter herved Inge Johan Ove sin epost til dykk. Sjå vedlegg for signatur. </w:t>
      </w:r>
    </w:p>
    <w:p>
      <w:pPr>
        <w:bidi w:val="0"/>
        <w:rPr>
          <w:rFonts w:ascii="Calibri" w:eastAsia="Calibri" w:hAnsi="Calibri" w:cs="Calibri"/>
          <w:color w:val="000000"/>
        </w:rPr>
      </w:pPr>
    </w:p>
    <w:p>
      <w:pPr>
        <w:bidi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Mvh</w:t>
      </w:r>
    </w:p>
    <w:p>
      <w:pPr>
        <w:bidi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Astrid Helen Ove</w:t>
      </w:r>
    </w:p>
    <w:p>
      <w:pPr>
        <w:bidi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Tlf: 90507221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