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>
      <w:pPr>
        <w:pStyle w:val="pMsoNormal"/>
        <w:spacing w:before="0" w:after="0"/>
        <w:ind w:left="2700" w:right="0" w:hanging="2700"/>
        <w:rPr>
          <w:rFonts w:ascii="Times New Roman" w:eastAsia="Times New Roman" w:hAnsi="Times New Roman" w:cs="Times New Roman"/>
          <w:lang w:val="nn-NO" w:eastAsia="nn-NO"/>
        </w:rPr>
      </w:pPr>
      <w:r>
        <w:rPr>
          <w:rFonts w:ascii="Calibri" w:eastAsia="Calibri" w:hAnsi="Calibri" w:cs="Calibri"/>
          <w:b/>
          <w:bCs/>
          <w:color w:val="000000"/>
          <w:lang w:val="nn-NO" w:eastAsia="nn-NO"/>
        </w:rPr>
        <w:t>Fra:</w:t>
      </w:r>
      <w:r>
        <w:rPr>
          <w:rFonts w:ascii="Calibri" w:eastAsia="Calibri" w:hAnsi="Calibri" w:cs="Calibri"/>
          <w:b/>
          <w:bCs/>
          <w:color w:val="000000"/>
          <w:lang w:val="nn-NO" w:eastAsia="nn-NO"/>
        </w:rPr>
        <w:t xml:space="preserve">                                       </w:t>
      </w:r>
      <w:r>
        <w:rPr>
          <w:rFonts w:ascii="Calibri" w:eastAsia="Calibri" w:hAnsi="Calibri" w:cs="Calibri"/>
          <w:color w:val="000000"/>
          <w:lang w:val="nn-NO" w:eastAsia="nn-NO"/>
        </w:rPr>
        <w:t>Thor Thingbo &lt;thothing@gmail.com&gt;</w:t>
      </w:r>
    </w:p>
    <w:p>
      <w:pPr>
        <w:pStyle w:val="pMsoNormal"/>
        <w:spacing w:before="0" w:after="0"/>
        <w:ind w:left="2700" w:right="0" w:hanging="2700"/>
        <w:rPr>
          <w:rFonts w:ascii="Times New Roman" w:eastAsia="Times New Roman" w:hAnsi="Times New Roman" w:cs="Times New Roman"/>
          <w:lang w:val="nn-NO" w:eastAsia="nn-NO"/>
        </w:rPr>
      </w:pPr>
      <w:r>
        <w:rPr>
          <w:rFonts w:ascii="Calibri" w:eastAsia="Calibri" w:hAnsi="Calibri" w:cs="Calibri"/>
          <w:b/>
          <w:bCs/>
          <w:color w:val="000000"/>
          <w:lang w:val="nn-NO" w:eastAsia="nn-NO"/>
        </w:rPr>
        <w:t>Sendt:</w:t>
      </w:r>
      <w:r>
        <w:rPr>
          <w:rFonts w:ascii="Calibri" w:eastAsia="Calibri" w:hAnsi="Calibri" w:cs="Calibri"/>
          <w:b/>
          <w:bCs/>
          <w:color w:val="000000"/>
          <w:lang w:val="nn-NO" w:eastAsia="nn-NO"/>
        </w:rPr>
        <w:t xml:space="preserve">                                  </w:t>
      </w:r>
      <w:r>
        <w:rPr>
          <w:rFonts w:ascii="Calibri" w:eastAsia="Calibri" w:hAnsi="Calibri" w:cs="Calibri"/>
          <w:color w:val="000000"/>
          <w:lang w:val="nn-NO" w:eastAsia="nn-NO"/>
        </w:rPr>
        <w:t>tirsdag 19. april 2022 10:11</w:t>
      </w:r>
    </w:p>
    <w:p>
      <w:pPr>
        <w:pStyle w:val="pMsoNormal"/>
        <w:spacing w:before="0" w:after="0"/>
        <w:ind w:left="2700" w:right="0" w:hanging="2700"/>
        <w:rPr>
          <w:rFonts w:ascii="Times New Roman" w:eastAsia="Times New Roman" w:hAnsi="Times New Roman" w:cs="Times New Roman"/>
          <w:lang w:val="nn-NO" w:eastAsia="nn-NO"/>
        </w:rPr>
      </w:pPr>
      <w:r>
        <w:rPr>
          <w:rFonts w:ascii="Calibri" w:eastAsia="Calibri" w:hAnsi="Calibri" w:cs="Calibri"/>
          <w:b/>
          <w:bCs/>
          <w:color w:val="000000"/>
          <w:lang w:val="nn-NO" w:eastAsia="nn-NO"/>
        </w:rPr>
        <w:t>Til:</w:t>
      </w:r>
      <w:r>
        <w:rPr>
          <w:rFonts w:ascii="Calibri" w:eastAsia="Calibri" w:hAnsi="Calibri" w:cs="Calibri"/>
          <w:b/>
          <w:bCs/>
          <w:color w:val="000000"/>
          <w:lang w:val="nn-NO" w:eastAsia="nn-NO"/>
        </w:rPr>
        <w:t xml:space="preserve">                                        </w:t>
      </w:r>
      <w:r>
        <w:rPr>
          <w:rFonts w:ascii="Calibri" w:eastAsia="Calibri" w:hAnsi="Calibri" w:cs="Calibri"/>
          <w:color w:val="000000"/>
          <w:lang w:val="nn-NO" w:eastAsia="nn-NO"/>
        </w:rPr>
        <w:t>Espeland, Stine Lise</w:t>
      </w:r>
    </w:p>
    <w:p>
      <w:pPr>
        <w:pStyle w:val="pMsoNormal"/>
        <w:spacing w:before="0" w:after="0"/>
        <w:ind w:left="2700" w:right="0" w:hanging="2700"/>
        <w:rPr>
          <w:rFonts w:ascii="Times New Roman" w:eastAsia="Times New Roman" w:hAnsi="Times New Roman" w:cs="Times New Roman"/>
          <w:lang w:val="nn-NO" w:eastAsia="nn-NO"/>
        </w:rPr>
      </w:pPr>
      <w:r>
        <w:rPr>
          <w:rFonts w:ascii="Calibri" w:eastAsia="Calibri" w:hAnsi="Calibri" w:cs="Calibri"/>
          <w:b/>
          <w:bCs/>
          <w:color w:val="000000"/>
          <w:lang w:val="nn-NO" w:eastAsia="nn-NO"/>
        </w:rPr>
        <w:t>Kopi:</w:t>
      </w:r>
      <w:r>
        <w:rPr>
          <w:rFonts w:ascii="Calibri" w:eastAsia="Calibri" w:hAnsi="Calibri" w:cs="Calibri"/>
          <w:b/>
          <w:bCs/>
          <w:color w:val="000000"/>
          <w:lang w:val="nn-NO" w:eastAsia="nn-NO"/>
        </w:rPr>
        <w:t xml:space="preserve">                                    </w:t>
      </w:r>
      <w:r>
        <w:rPr>
          <w:rFonts w:ascii="Calibri" w:eastAsia="Calibri" w:hAnsi="Calibri" w:cs="Calibri"/>
          <w:color w:val="000000"/>
          <w:lang w:val="nn-NO" w:eastAsia="nn-NO"/>
        </w:rPr>
        <w:t>Ragnhildstveit, Geir</w:t>
      </w:r>
    </w:p>
    <w:p>
      <w:pPr>
        <w:pStyle w:val="pMsoNormal"/>
        <w:spacing w:before="0" w:after="0"/>
        <w:ind w:left="2700" w:right="0" w:hanging="2700"/>
        <w:rPr>
          <w:rFonts w:ascii="Times New Roman" w:eastAsia="Times New Roman" w:hAnsi="Times New Roman" w:cs="Times New Roman"/>
          <w:lang w:val="nn-NO" w:eastAsia="nn-NO"/>
        </w:rPr>
      </w:pPr>
      <w:r>
        <w:rPr>
          <w:rFonts w:ascii="Calibri" w:eastAsia="Calibri" w:hAnsi="Calibri" w:cs="Calibri"/>
          <w:b/>
          <w:bCs/>
          <w:color w:val="000000"/>
          <w:lang w:val="nn-NO" w:eastAsia="nn-NO"/>
        </w:rPr>
        <w:t>Emne:</w:t>
      </w:r>
      <w:r>
        <w:rPr>
          <w:rFonts w:ascii="Calibri" w:eastAsia="Calibri" w:hAnsi="Calibri" w:cs="Calibri"/>
          <w:b/>
          <w:bCs/>
          <w:color w:val="000000"/>
          <w:lang w:val="nn-NO" w:eastAsia="nn-NO"/>
        </w:rPr>
        <w:t xml:space="preserve">                                  </w:t>
      </w:r>
      <w:r>
        <w:rPr>
          <w:rFonts w:ascii="Calibri" w:eastAsia="Calibri" w:hAnsi="Calibri" w:cs="Calibri"/>
          <w:color w:val="000000"/>
          <w:lang w:val="nn-NO" w:eastAsia="nn-NO"/>
        </w:rPr>
        <w:t>Fwd: Innspill til ny KP i Sveio for 55/4 "Nesheim"</w:t>
      </w:r>
    </w:p>
    <w:p>
      <w:pPr>
        <w:pStyle w:val="pMsoNormal"/>
        <w:spacing w:before="0" w:after="0"/>
        <w:ind w:left="2700" w:right="0" w:hanging="2700"/>
        <w:rPr>
          <w:rFonts w:ascii="Times New Roman" w:eastAsia="Times New Roman" w:hAnsi="Times New Roman" w:cs="Times New Roman"/>
          <w:lang w:val="nn-NO" w:eastAsia="nn-NO"/>
        </w:rPr>
      </w:pPr>
      <w:r>
        <w:rPr>
          <w:rFonts w:ascii="Calibri" w:eastAsia="Calibri" w:hAnsi="Calibri" w:cs="Calibri"/>
          <w:b/>
          <w:bCs/>
          <w:color w:val="000000"/>
          <w:lang w:val="nn-NO" w:eastAsia="nn-NO"/>
        </w:rPr>
        <w:t>Vedlegg:</w:t>
      </w:r>
      <w:r>
        <w:rPr>
          <w:rFonts w:ascii="Calibri" w:eastAsia="Calibri" w:hAnsi="Calibri" w:cs="Calibri"/>
          <w:b/>
          <w:bCs/>
          <w:color w:val="000000"/>
          <w:lang w:val="nn-NO" w:eastAsia="nn-NO"/>
        </w:rPr>
        <w:t xml:space="preserve">                              </w:t>
      </w:r>
      <w:r>
        <w:rPr>
          <w:rFonts w:ascii="Calibri" w:eastAsia="Calibri" w:hAnsi="Calibri" w:cs="Calibri"/>
          <w:color w:val="000000"/>
          <w:lang w:val="nn-NO" w:eastAsia="nn-NO"/>
        </w:rPr>
        <w:t>Vedlegg 1A nye boliger.png; Vedlegg 5A Nesheim, solenergi.png; Mal for innspel til kommuneplan for Sveio (2).docx; VEDLEGG TIL INNSPILL TIL RULLERING AV KOMMUNEPLAN I SVEIO KOMMUNE FOR EIENDOMMEN.docx; 3A Illustrasjon mulig botanikk 190422.pdf; Vedlegg 4A illustrasjon.pdf; Skåpet.docx; Birdbox.docx; Bærekraftig reisemål.docx</w:t>
      </w:r>
    </w:p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lang w:val="nn-NO" w:eastAsia="nn-NO"/>
        </w:rPr>
      </w:pPr>
      <w:r>
        <w:rPr>
          <w:lang w:val="nn-NO" w:eastAsia="nn-NO"/>
        </w:rPr>
        <w:t> </w:t>
      </w:r>
    </w:p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lang w:val="nn-NO" w:eastAsia="nn-NO"/>
        </w:rPr>
      </w:pPr>
      <w:r>
        <w:rPr>
          <w:lang w:val="nn-NO" w:eastAsia="nn-NO"/>
        </w:rPr>
        <w:t>Hei og vel overstått påske. Her er kopi av innspill sendt via postmottak i dag.  Beklager at dette ble ganske omfangsrikt, men vi har prøvd å holde det så ryddig vi klarer.  Geir oppmodet oss til å være frimodige og det har vi prøvd å være, men på eiendommens premisser.  Jeg tror det kan være noen spennende muligheter på Nesheim, men har respekt for at her er det mange hensyn som skal avveies.</w:t>
      </w:r>
    </w:p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lang w:val="nn-NO" w:eastAsia="nn-NO"/>
        </w:rPr>
      </w:pPr>
      <w:r>
        <w:rPr>
          <w:lang w:val="nn-NO" w:eastAsia="nn-NO"/>
        </w:rPr>
        <w:t> </w:t>
      </w:r>
    </w:p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lang w:val="nn-NO" w:eastAsia="nn-NO"/>
        </w:rPr>
      </w:pPr>
      <w:r>
        <w:rPr>
          <w:lang w:val="nn-NO" w:eastAsia="nn-NO"/>
        </w:rPr>
        <w:t>Lykke til med arbeidet med ny KP og ta gjerne kontakt hvis det er behov for en befaring eller mer informasjon fra oss.</w:t>
      </w:r>
    </w:p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lang w:val="nn-NO" w:eastAsia="nn-NO"/>
        </w:rPr>
      </w:pPr>
      <w:r>
        <w:rPr>
          <w:lang w:val="nn-NO" w:eastAsia="nn-NO"/>
        </w:rPr>
        <w:t> </w:t>
      </w:r>
    </w:p>
    <w:p>
      <w:pPr>
        <w:pStyle w:val="pMsoNormal"/>
        <w:spacing w:before="0" w:after="240"/>
        <w:ind w:left="0" w:right="0"/>
        <w:rPr>
          <w:rFonts w:ascii="Times New Roman" w:eastAsia="Times New Roman" w:hAnsi="Times New Roman" w:cs="Times New Roman"/>
          <w:lang w:val="nn-NO" w:eastAsia="nn-NO"/>
        </w:rPr>
      </w:pPr>
      <w:r>
        <w:rPr>
          <w:lang w:val="nn-NO" w:eastAsia="nn-NO"/>
        </w:rPr>
        <w:t>Mvh</w:t>
      </w:r>
      <w:r>
        <w:rPr>
          <w:lang w:val="nn-NO" w:eastAsia="nn-NO"/>
        </w:rPr>
        <w:br/>
      </w:r>
      <w:r>
        <w:rPr>
          <w:lang w:val="nn-NO" w:eastAsia="nn-NO"/>
        </w:rPr>
        <w:t>Thor Thingbø </w:t>
      </w:r>
    </w:p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lang w:val="nn-NO" w:eastAsia="nn-NO"/>
        </w:rPr>
      </w:pPr>
      <w:r>
        <w:rPr>
          <w:lang w:val="nn-NO" w:eastAsia="nn-NO"/>
        </w:rPr>
        <w:t>---------- Forwarded message ---------</w:t>
      </w:r>
      <w:r>
        <w:rPr>
          <w:lang w:val="nn-NO" w:eastAsia="nn-NO"/>
        </w:rPr>
        <w:br/>
      </w:r>
      <w:r>
        <w:rPr>
          <w:lang w:val="nn-NO" w:eastAsia="nn-NO"/>
        </w:rPr>
        <w:t xml:space="preserve">Fra: </w:t>
      </w:r>
      <w:r>
        <w:rPr>
          <w:b/>
          <w:bCs/>
          <w:lang w:val="nn-NO" w:eastAsia="nn-NO"/>
        </w:rPr>
        <w:t>Thor Thingbo</w:t>
      </w:r>
      <w:r>
        <w:rPr>
          <w:lang w:val="nn-NO" w:eastAsia="nn-NO"/>
        </w:rPr>
        <w:t xml:space="preserve"> &lt;</w:t>
      </w:r>
      <w:r>
        <w:rPr>
          <w:lang w:val="nn-NO" w:eastAsia="nn-NO"/>
        </w:rPr>
        <w:fldChar w:fldCharType="begin"/>
      </w:r>
      <w:r>
        <w:rPr>
          <w:lang w:val="nn-NO" w:eastAsia="nn-NO"/>
        </w:rPr>
        <w:instrText xml:space="preserve"> HYPERLINK "mailto:thothing@gmail.com" \t "_blank" </w:instrText>
      </w:r>
      <w:r>
        <w:rPr>
          <w:lang w:val="nn-NO" w:eastAsia="nn-NO"/>
        </w:rPr>
        <w:fldChar w:fldCharType="separate"/>
      </w:r>
      <w:r>
        <w:rPr>
          <w:rStyle w:val="alink"/>
          <w:u w:val="single" w:color="0000FF"/>
          <w:lang w:val="nn-NO" w:eastAsia="nn-NO"/>
        </w:rPr>
        <w:t>thothing@gmail.com</w:t>
      </w:r>
      <w:r>
        <w:rPr>
          <w:rStyle w:val="alink"/>
          <w:u w:val="single" w:color="0000FF"/>
          <w:lang w:val="nn-NO" w:eastAsia="nn-NO"/>
        </w:rPr>
        <w:fldChar w:fldCharType="end"/>
      </w:r>
      <w:r>
        <w:rPr>
          <w:lang w:val="nn-NO" w:eastAsia="nn-NO"/>
        </w:rPr>
        <w:t>&gt;</w:t>
      </w:r>
      <w:r>
        <w:rPr>
          <w:lang w:val="nn-NO" w:eastAsia="nn-NO"/>
        </w:rPr>
        <w:br/>
      </w:r>
      <w:r>
        <w:rPr>
          <w:lang w:val="nn-NO" w:eastAsia="nn-NO"/>
        </w:rPr>
        <w:t>Date: tir. 19. apr. 2022 kl. 10:01</w:t>
      </w:r>
      <w:r>
        <w:rPr>
          <w:lang w:val="nn-NO" w:eastAsia="nn-NO"/>
        </w:rPr>
        <w:br/>
      </w:r>
      <w:r>
        <w:rPr>
          <w:lang w:val="nn-NO" w:eastAsia="nn-NO"/>
        </w:rPr>
        <w:t>Subject: Innspill til ny KP i Sveio for 55/4 "Nesheim"</w:t>
      </w:r>
      <w:r>
        <w:rPr>
          <w:lang w:val="nn-NO" w:eastAsia="nn-NO"/>
        </w:rPr>
        <w:br/>
      </w:r>
      <w:r>
        <w:rPr>
          <w:lang w:val="nn-NO" w:eastAsia="nn-NO"/>
        </w:rPr>
        <w:t>To: &lt;</w:t>
      </w:r>
      <w:r>
        <w:rPr>
          <w:lang w:val="nn-NO" w:eastAsia="nn-NO"/>
        </w:rPr>
        <w:fldChar w:fldCharType="begin"/>
      </w:r>
      <w:r>
        <w:rPr>
          <w:lang w:val="nn-NO" w:eastAsia="nn-NO"/>
        </w:rPr>
        <w:instrText xml:space="preserve"> HYPERLINK "mailto:postmottak@sveio.kommune.no" \t "_blank" </w:instrText>
      </w:r>
      <w:r>
        <w:rPr>
          <w:lang w:val="nn-NO" w:eastAsia="nn-NO"/>
        </w:rPr>
        <w:fldChar w:fldCharType="separate"/>
      </w:r>
      <w:r>
        <w:rPr>
          <w:rStyle w:val="alink"/>
          <w:u w:val="single" w:color="0000FF"/>
          <w:lang w:val="nn-NO" w:eastAsia="nn-NO"/>
        </w:rPr>
        <w:t>postmottak@sveio.kommune.no</w:t>
      </w:r>
      <w:r>
        <w:rPr>
          <w:rStyle w:val="alink"/>
          <w:u w:val="single" w:color="0000FF"/>
          <w:lang w:val="nn-NO" w:eastAsia="nn-NO"/>
        </w:rPr>
        <w:fldChar w:fldCharType="end"/>
      </w:r>
      <w:r>
        <w:rPr>
          <w:lang w:val="nn-NO" w:eastAsia="nn-NO"/>
        </w:rPr>
        <w:t>&gt;</w:t>
      </w:r>
    </w:p>
    <w:p>
      <w:pPr>
        <w:pStyle w:val="pMsoNormal"/>
        <w:spacing w:before="0" w:after="240"/>
        <w:ind w:left="0" w:right="0"/>
        <w:rPr>
          <w:rFonts w:ascii="Times New Roman" w:eastAsia="Times New Roman" w:hAnsi="Times New Roman" w:cs="Times New Roman"/>
          <w:lang w:val="nn-NO" w:eastAsia="nn-NO"/>
        </w:rPr>
      </w:pPr>
      <w:r>
        <w:rPr>
          <w:lang w:val="nn-NO" w:eastAsia="nn-NO"/>
        </w:rPr>
        <w:t> </w:t>
      </w:r>
    </w:p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lang w:val="nn-NO" w:eastAsia="nn-NO"/>
        </w:rPr>
      </w:pPr>
      <w:r>
        <w:rPr>
          <w:lang w:val="nn-NO" w:eastAsia="nn-NO"/>
        </w:rPr>
        <w:t>Hei, vedlagt oversendes våre innspill til ny KP.</w:t>
      </w:r>
    </w:p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lang w:val="nn-NO" w:eastAsia="nn-NO"/>
        </w:rPr>
      </w:pPr>
      <w:r>
        <w:rPr>
          <w:lang w:val="nn-NO" w:eastAsia="nn-NO"/>
        </w:rPr>
        <w:t> </w:t>
      </w:r>
    </w:p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lang w:val="nn-NO" w:eastAsia="nn-NO"/>
        </w:rPr>
      </w:pPr>
      <w:r>
        <w:rPr>
          <w:lang w:val="nn-NO" w:eastAsia="nn-NO"/>
        </w:rPr>
        <w:t>Vennligst ta kontakt hvis det er behov for mer informasjon.  Vi ser frem til å legge grunnlaget sammen med Sveio kommune for å utvikle eiendommen på en god og bærekraftig måte.</w:t>
      </w:r>
    </w:p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lang w:val="nn-NO" w:eastAsia="nn-NO"/>
        </w:rPr>
      </w:pPr>
      <w:r>
        <w:rPr>
          <w:lang w:val="nn-NO" w:eastAsia="nn-NO"/>
        </w:rPr>
        <w:t> </w:t>
      </w:r>
    </w:p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lang w:val="nn-NO" w:eastAsia="nn-NO"/>
        </w:rPr>
      </w:pPr>
      <w:r>
        <w:rPr>
          <w:lang w:val="nn-NO" w:eastAsia="nn-NO"/>
        </w:rPr>
        <w:t>Med vennlig hilsen</w:t>
      </w:r>
    </w:p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lang w:val="nn-NO" w:eastAsia="nn-NO"/>
        </w:rPr>
      </w:pPr>
      <w:r>
        <w:rPr>
          <w:lang w:val="nn-NO" w:eastAsia="nn-NO"/>
        </w:rPr>
        <w:t>Thor Thingbø</w:t>
      </w:r>
    </w:p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lang w:val="nn-NO" w:eastAsia="nn-NO"/>
        </w:rPr>
      </w:pPr>
      <w:r>
        <w:rPr>
          <w:lang w:val="nn-NO" w:eastAsia="nn-NO"/>
        </w:rPr>
        <w:t>Astrid Elisabeth T. Sundfør</w:t>
      </w:r>
    </w:p>
    <w:sectPr>
      <w:pgSz w:w="12240" w:h="15840"/>
      <w:pgMar w:top="1417" w:right="1417" w:bottom="1417" w:left="1417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Times New Roman" w:eastAsia="Times New Roman" w:hAnsi="Times New Roman" w:cs="Times New Roman"/>
      <w:sz w:val="24"/>
      <w:szCs w:val="24"/>
    </w:rPr>
  </w:style>
  <w:style w:type="character" w:customStyle="1" w:styleId="alink">
    <w:name w:val="a_link"/>
    <w:basedOn w:val="DefaultParagraphFont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