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Richard Jacobsen &lt;rjacob83@hotmail.com&gt;</w:t>
      </w:r>
    </w:p>
    <w:p>
      <w:r>
        <w:rPr>
          <w:b/>
          <w:bCs/>
        </w:rPr>
        <w:t>Sendt: </w:t>
      </w:r>
      <w:r>
        <w:t>11.02.2022 15:30:41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Vs: Innspill kommuneplan Auklandshamn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r>
        <w:br/>
      </w:r>
      <w:r>
        <w:br/>
      </w:r>
      <w:r>
        <w:t>Sendt fra min Huawei-mobiltelefon</w:t>
      </w:r>
    </w:p>
    <w:p>
      <w:pPr>
        <w:spacing w:line="360" w:lineRule="atLeast"/>
      </w:pPr>
      <w:r>
        <w:br/>
      </w:r>
      <w:r>
        <w:br/>
      </w:r>
      <w:r>
        <w:t>-------- Opprinnelig melding --------</w:t>
      </w:r>
      <w:r>
        <w:br/>
      </w:r>
      <w:r>
        <w:t>Fra: Richard Jacobsen &lt;rjacob83@hotmail.com&gt;</w:t>
      </w:r>
      <w:r>
        <w:br/>
      </w:r>
      <w:r>
        <w:t>Dato: fre. 11. feb. 2022, 16:02</w:t>
      </w:r>
      <w:r>
        <w:br/>
      </w:r>
      <w:r>
        <w:t>Til: "Aleheim, Åse" &lt;Ase.Aleheim@sveio.kommune.no&gt;</w:t>
      </w:r>
      <w:r>
        <w:br/>
      </w:r>
      <w:r>
        <w:t>Emne: Innspill kommuneplan Auklandshamn</w:t>
      </w:r>
    </w:p>
    <w:p>
      <w:pPr>
        <w:spacing w:before="240" w:line="360" w:lineRule="atLeast"/>
        <w:ind w:left="600" w:right="600"/>
      </w:pPr>
      <w:r>
        <w:t>Hei, </w:t>
      </w: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  <w:r>
        <w:t>Vet du om Sveio kommune vil ta stilling til innsendte innspill i år? </w:t>
      </w: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  <w:r>
        <w:t>Gårdsnummer 37 og bruksnummer 64/72. </w:t>
      </w: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</w:p>
    <w:p>
      <w:pPr>
        <w:spacing w:line="360" w:lineRule="atLeast"/>
        <w:ind w:left="600" w:right="600"/>
      </w:pPr>
      <w:r>
        <w:t>Mvh Richard Jacobsen 45 29 42 75 </w:t>
      </w:r>
    </w:p>
    <w:p>
      <w:pPr>
        <w:spacing w:after="240" w:line="360" w:lineRule="atLeast"/>
        <w:ind w:left="600" w:right="600"/>
      </w:pPr>
      <w:r>
        <w:br/>
      </w:r>
      <w:r>
        <w:t>Sendt fra min Huawei-mobiltelefon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