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>
      <w:r>
        <w:rPr>
          <w:b/>
          <w:bCs/>
        </w:rPr>
        <w:t>Fra: </w:t>
      </w:r>
      <w:r>
        <w:t>Lars O Hovda &lt;larshovda@yahoo.no&gt;</w:t>
      </w:r>
    </w:p>
    <w:p>
      <w:r>
        <w:rPr>
          <w:b/>
          <w:bCs/>
        </w:rPr>
        <w:t>Sendt: </w:t>
      </w:r>
      <w:r>
        <w:t>28.03.2022 20:53:07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Innspel kommuneplan Sveio: Gnr. 52 Bnr. 3 m.fl. &gt; Frå naust til fritidsbustadar</w:t>
      </w:r>
    </w:p>
    <w:p>
      <w:pPr>
        <w:ind w:left="15" w:right="15"/>
        <w:rPr>
          <w:color w:val="808080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Sveio kommune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Venlegst finn vedlagt </w:t>
      </w:r>
      <w:r>
        <w:rPr>
          <w:rFonts w:ascii="Arial" w:eastAsia="Arial" w:hAnsi="Arial" w:cs="Arial"/>
          <w:b/>
          <w:bCs/>
          <w:sz w:val="20"/>
          <w:szCs w:val="20"/>
        </w:rPr>
        <w:t>innspel til kommuneplan Sveio for Gnr. 52 Bnr. 3 m.fl.</w:t>
      </w:r>
      <w:r>
        <w:rPr>
          <w:rFonts w:ascii="Arial" w:eastAsia="Arial" w:hAnsi="Arial" w:cs="Arial"/>
          <w:sz w:val="20"/>
          <w:szCs w:val="20"/>
        </w:rPr>
        <w:t xml:space="preserve"> (Kvitaneset / Vestre Vågen) tilknytta; </w:t>
      </w:r>
    </w:p>
    <w:p>
      <w:pPr>
        <w:numPr>
          <w:ilvl w:val="0"/>
          <w:numId w:val="1"/>
        </w:numPr>
        <w:bidi w:val="0"/>
        <w:spacing w:before="195" w:after="195"/>
        <w:ind w:left="720" w:hanging="25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Endring av føremål frå naust til fritidsbustadar</w:t>
      </w:r>
      <w:r>
        <w:rPr>
          <w:rFonts w:ascii="Arial" w:eastAsia="Arial" w:hAnsi="Arial" w:cs="Arial"/>
          <w:sz w:val="20"/>
          <w:szCs w:val="20"/>
        </w:rPr>
        <w:t>.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 håpar innspelet blir teke med i ny kommuneplan.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mvh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Lars O. Hovda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Skaget Kvitaneset AS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M: 91881231 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E: LarsHovda@yahoo.no</w:t>
      </w:r>
    </w:p>
    <w:p>
      <w:pPr>
        <w:bidi w:val="0"/>
        <w:rPr>
          <w:rFonts w:ascii="Arial" w:eastAsia="Arial" w:hAnsi="Arial" w:cs="Arial"/>
          <w:sz w:val="20"/>
          <w:szCs w:val="20"/>
        </w:rPr>
      </w:pPr>
    </w:p>
    <w:p>
      <w:pPr>
        <w:bidi w:val="0"/>
        <w:rPr>
          <w:rFonts w:ascii="Arial" w:eastAsia="Arial" w:hAnsi="Arial" w:cs="Arial"/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