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Sven Arne Hanssen &lt;sahanssen@gmail.com&gt;</w:t>
      </w:r>
    </w:p>
    <w:p>
      <w:r>
        <w:rPr>
          <w:b/>
          <w:bCs/>
        </w:rPr>
        <w:t>Sendt: </w:t>
      </w:r>
      <w:r>
        <w:t>19.02.2022 14:26:01</w:t>
      </w:r>
    </w:p>
    <w:p>
      <w:r>
        <w:rPr>
          <w:b/>
          <w:bCs/>
        </w:rPr>
        <w:t>Til: </w:t>
      </w:r>
      <w:r>
        <w:t>Hjellestad, Åge Mikael &lt;Age.Mikael.Hjellestad@sveio.kommune.no&gt;, postmottak@sveio.kommune.no</w:t>
      </w:r>
    </w:p>
    <w:p>
      <w:r>
        <w:rPr>
          <w:b/>
          <w:bCs/>
        </w:rPr>
        <w:t>Emne: </w:t>
      </w:r>
      <w:r>
        <w:t>Innspill til ny kommuneplan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bidi w:val="0"/>
      </w:pPr>
      <w:r>
        <w:t>Hei</w:t>
      </w:r>
    </w:p>
    <w:p>
      <w:pPr>
        <w:bidi w:val="0"/>
      </w:pPr>
    </w:p>
    <w:p>
      <w:pPr>
        <w:bidi w:val="0"/>
      </w:pPr>
      <w:r>
        <w:t>Sender som avtalt over Innspill til ny kommuneplan</w:t>
      </w:r>
    </w:p>
    <w:p>
      <w:pPr>
        <w:bidi w:val="0"/>
      </w:pPr>
      <w:r>
        <w:t>Setter pris på om jeg kan få beskjed om det er noe mer jeg må legge ved ..</w:t>
      </w:r>
      <w:r>
        <w:br/>
      </w:r>
    </w:p>
    <w:p>
      <w:pPr>
        <w:bidi w:val="0"/>
      </w:pPr>
    </w:p>
    <w:p>
      <w:pPr>
        <w:bidi w:val="0"/>
      </w:pPr>
      <w:r>
        <w:t>Mvh</w:t>
      </w:r>
    </w:p>
    <w:p>
      <w:pPr>
        <w:bidi w:val="0"/>
      </w:pPr>
    </w:p>
    <w:p>
      <w:pPr>
        <w:bidi w:val="0"/>
      </w:pPr>
      <w:r>
        <w:t>Sven Arne S. Hanssen</w:t>
      </w:r>
    </w:p>
    <w:p>
      <w:pPr>
        <w:bidi w:val="0"/>
      </w:pPr>
      <w:r>
        <w:t>Tlf 915 27 977</w:t>
      </w:r>
    </w:p>
    <w:p>
      <w:pPr>
        <w:bidi w:val="0"/>
      </w:pPr>
    </w:p>
    <w:p>
      <w:pPr>
        <w:bidi w:val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