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
        <w:rPr>
          <w:b/>
          <w:bCs/>
        </w:rPr>
        <w:t>Fra: </w:t>
      </w:r>
      <w:r>
        <w:t>Inge Ove &lt;inge.johan.ove@kleppnett.no&gt;</w:t>
      </w:r>
    </w:p>
    <w:p>
      <w:r>
        <w:rPr>
          <w:b/>
          <w:bCs/>
        </w:rPr>
        <w:t>Sendt: </w:t>
      </w:r>
      <w:r>
        <w:t>29.03.2022 14:45:26</w:t>
      </w:r>
    </w:p>
    <w:p>
      <w:r>
        <w:rPr>
          <w:b/>
          <w:bCs/>
        </w:rPr>
        <w:t>Til: </w:t>
      </w:r>
      <w:r>
        <w:t>postmottak@sveio.kommune.no</w:t>
      </w:r>
    </w:p>
    <w:p>
      <w:r>
        <w:rPr>
          <w:b/>
          <w:bCs/>
        </w:rPr>
        <w:t>Kopi: </w:t>
      </w:r>
      <w:r>
        <w:t>oveas@hotmail.com, kristinove.skare@gmail.com, sigbjorn.ove@getmail.no</w:t>
      </w:r>
    </w:p>
    <w:p>
      <w:r>
        <w:rPr>
          <w:b/>
          <w:bCs/>
        </w:rPr>
        <w:t>Emne: </w:t>
      </w:r>
      <w:r>
        <w:t>Innspel kommuneplan 107/1, Oa</w:t>
      </w:r>
    </w:p>
    <w:p>
      <w:pPr>
        <w:ind w:left="15" w:right="15"/>
        <w:rPr>
          <w:color w:val="808080"/>
        </w:rPr>
      </w:pPr>
      <w:r>
        <w:pict>
          <v:rect id="_x0000_i1025" style="width:470.3pt;height:1.5pt" o:hrpct="1000" o:hralign="center" o:hrstd="t" o:hr="t" filled="t" fillcolor="gray" stroked="f">
            <v:path strokeok="f"/>
          </v:rect>
        </w:pict>
      </w:r>
    </w:p>
    <w:p>
      <w:r>
        <w:t>Hei</w:t>
      </w:r>
      <w:r>
        <w:br/>
      </w:r>
      <w:r>
        <w:br/>
      </w:r>
      <w:r>
        <w:t>Syner til orientering knytt til utarbeidinga av ny kommuneplan for Sveio kommune. På vegne av Sigbjørn Ove, Astrid Helen Ove, og meg sjølv Inge Johan Ove, sender me inn forslag for endring av kommuneplanen sin arealdel. Dette som ei følgje av arveoppgjer der me har rolla som arvtakarar.</w:t>
      </w:r>
      <w:r>
        <w:br/>
      </w:r>
      <w:r>
        <w:br/>
      </w:r>
      <w:r>
        <w:t>Syner i denne samanhengen òg til tilsvarande innspel frå dagens eigar av eigedom 107/1, samt bekrefting frå dei andre kopimottakarane (Sigbjørn og Astrid Helen).</w:t>
      </w:r>
      <w:r>
        <w:br/>
      </w:r>
      <w:r>
        <w:br/>
      </w:r>
      <w:r>
        <w:t>Sjå vedlegg for meir informasjon.</w:t>
      </w:r>
      <w:r>
        <w:br/>
      </w:r>
      <w:r>
        <w:br/>
      </w:r>
      <w:r>
        <w:br/>
      </w:r>
      <w:r>
        <w:br/>
      </w:r>
      <w:r>
        <w:t>Helsing </w:t>
      </w:r>
      <w:r>
        <w:br/>
      </w:r>
      <w:r>
        <w:br/>
      </w:r>
      <w:r>
        <w:t xml:space="preserve">Inge Johan Ove, 413 33 822.  </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