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>
      <w:r>
        <w:rPr>
          <w:b/>
          <w:bCs/>
        </w:rPr>
        <w:t>Fra: </w:t>
      </w:r>
      <w:r>
        <w:t>Lars O Hovda &lt;larshovda@yahoo.no&gt;</w:t>
      </w:r>
    </w:p>
    <w:p>
      <w:r>
        <w:rPr>
          <w:b/>
          <w:bCs/>
        </w:rPr>
        <w:t>Sendt: </w:t>
      </w:r>
      <w:r>
        <w:t>18.04.2022 21:01:43</w:t>
      </w:r>
    </w:p>
    <w:p>
      <w:r>
        <w:rPr>
          <w:b/>
          <w:bCs/>
        </w:rPr>
        <w:t>Til: </w:t>
      </w:r>
      <w:r>
        <w:t>postmottak@sveio.kommune.no</w:t>
      </w:r>
    </w:p>
    <w:p>
      <w:r>
        <w:rPr>
          <w:b/>
          <w:bCs/>
        </w:rPr>
        <w:t>Emne: </w:t>
      </w:r>
      <w:r>
        <w:t>Innspel kommuneplan Sveio: Gnr. 52 Bnr. 3 m.fl. &gt; Hamneområde / Molo</w:t>
      </w:r>
    </w:p>
    <w:p>
      <w:pPr>
        <w:ind w:left="15" w:right="15"/>
        <w:rPr>
          <w:color w:val="808080"/>
        </w:rPr>
      </w:pPr>
      <w:r>
        <w:pict>
          <v:rect id="_x0000_i1025" style="width:470.3pt;height:1.5pt" o:hrpct="1000" o:hralign="center" o:hrstd="t" o:hr="t" filled="t" fillcolor="gray" stroked="f">
            <v:path strokeok="f"/>
          </v:rect>
        </w:pict>
      </w: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Sveio kommune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Venlegst finn vedlagt </w:t>
      </w:r>
      <w:r>
        <w:rPr>
          <w:rFonts w:ascii="Arial" w:eastAsia="Arial" w:hAnsi="Arial" w:cs="Arial"/>
          <w:b/>
          <w:bCs/>
          <w:sz w:val="20"/>
          <w:szCs w:val="20"/>
        </w:rPr>
        <w:t>innspel til kommuneplan Sveio for Gnr. 52 Bnr. 3 m.fl.</w:t>
      </w:r>
      <w:r>
        <w:rPr>
          <w:rFonts w:ascii="Arial" w:eastAsia="Arial" w:hAnsi="Arial" w:cs="Arial"/>
          <w:sz w:val="20"/>
          <w:szCs w:val="20"/>
        </w:rPr>
        <w:t xml:space="preserve"> (Kvitaneset / Vestre Vågen) tilknytta;</w:t>
      </w:r>
    </w:p>
    <w:p>
      <w:pPr>
        <w:numPr>
          <w:ilvl w:val="0"/>
          <w:numId w:val="1"/>
        </w:numPr>
        <w:bidi w:val="0"/>
        <w:spacing w:before="195" w:after="195"/>
        <w:ind w:left="720" w:hanging="256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Hamneområde / Molo.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Dette innspelet (sidene 1-6 i vedlegget) kjem i tillegg til tidlegare innsendte innspel for området, ref. sidene 7-31 i vedlegget.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Høyrer frå dykk om noko er uklart. 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 håpar innspelet blir teke med i ny kommuneplan.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mvh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Lars O. Hovda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Skaget Kvitaneset AS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M: 91881231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E: LarsHovda@yahoo.no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