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r>
        <w:rPr>
          <w:b/>
          <w:bCs/>
        </w:rPr>
        <w:t>Fra: </w:t>
      </w:r>
      <w:r>
        <w:t>Lars O Hovda &lt;larshovda@yahoo.no&gt;</w:t>
      </w:r>
    </w:p>
    <w:p>
      <w:r>
        <w:rPr>
          <w:b/>
          <w:bCs/>
        </w:rPr>
        <w:t>Sendt: </w:t>
      </w:r>
      <w:r>
        <w:t>31.01.2022 22:32:28</w:t>
      </w:r>
    </w:p>
    <w:p>
      <w:r>
        <w:rPr>
          <w:b/>
          <w:bCs/>
        </w:rPr>
        <w:t>Til: </w:t>
      </w:r>
      <w:r>
        <w:t>postmottak@sveio.kommune.no</w:t>
      </w:r>
    </w:p>
    <w:p>
      <w:r>
        <w:rPr>
          <w:b/>
          <w:bCs/>
        </w:rPr>
        <w:t>Emne: </w:t>
      </w:r>
      <w:r>
        <w:t>Innspel kommuneplan Sveio: Gnr. 52 Bnr. 3 m.fl. (Kvitaneset / Vestre Vågen)</w:t>
      </w:r>
    </w:p>
    <w:p>
      <w:pPr>
        <w:ind w:left="15" w:right="15"/>
        <w:rPr>
          <w:color w:val="808080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Sveio kommune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Innspel kommuneplan Sveio: Gnr. 52 Bnr. 3 m.fl. (Kvitaneset / Vestre Vågen).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Venlegst finn vedlagt oppdaterte innspel til kommuneplan.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mvh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Lars O. Hovda 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Skaget Kvitaneset AS</w:t>
      </w:r>
    </w:p>
    <w:p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M: 91881231</w:t>
      </w:r>
    </w:p>
    <w:p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E: LarsHovda@yahoo.no</w:t>
      </w:r>
    </w:p>
    <w:p>
      <w:pPr>
        <w:rPr>
          <w:rFonts w:ascii="Arial" w:eastAsia="Arial" w:hAnsi="Arial" w:cs="Arial"/>
          <w:sz w:val="20"/>
          <w:szCs w:val="20"/>
        </w:rPr>
      </w:pPr>
    </w:p>
    <w:p>
      <w:pPr>
        <w:rPr>
          <w:rFonts w:ascii="Arial" w:eastAsia="Arial" w:hAnsi="Arial" w:cs="Arial"/>
          <w:sz w:val="20"/>
          <w:szCs w:val="20"/>
        </w:rPr>
      </w:pPr>
    </w:p>
    <w:p>
      <w:pPr>
        <w:rPr>
          <w:rFonts w:ascii="Arial" w:eastAsia="Arial" w:hAnsi="Arial" w:cs="Arial"/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