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>
      <w:r>
        <w:rPr>
          <w:b/>
          <w:bCs/>
        </w:rPr>
        <w:t>Fra: </w:t>
      </w:r>
      <w:r>
        <w:t>Sigbjørn Ove &lt;ovesi@hotmail.com&gt;</w:t>
      </w:r>
    </w:p>
    <w:p>
      <w:r>
        <w:rPr>
          <w:b/>
          <w:bCs/>
        </w:rPr>
        <w:t>Sendt: </w:t>
      </w:r>
      <w:r>
        <w:t>30.03.2022 05:37:59</w:t>
      </w:r>
    </w:p>
    <w:p>
      <w:r>
        <w:rPr>
          <w:b/>
          <w:bCs/>
        </w:rPr>
        <w:t>Til: </w:t>
      </w:r>
      <w:r>
        <w:t>postmottak@sveio.kommune.no</w:t>
      </w:r>
    </w:p>
    <w:p>
      <w:r>
        <w:rPr>
          <w:b/>
          <w:bCs/>
        </w:rPr>
        <w:t>Emne: </w:t>
      </w:r>
      <w:r>
        <w:t>Innspel til kommunepln</w:t>
      </w:r>
    </w:p>
    <w:p>
      <w:pPr>
        <w:ind w:left="15" w:right="15"/>
        <w:rPr>
          <w:color w:val="808080"/>
        </w:rPr>
      </w:pPr>
      <w:r>
        <w:pict>
          <v:rect id="_x0000_i1025" style="width:470.3pt;height:1.5pt" o:hrpct="1000" o:hralign="center" o:hrstd="t" o:hr="t" filled="t" fillcolor="gray" stroked="f">
            <v:path strokeok="f"/>
          </v:rect>
        </w:pict>
      </w:r>
    </w:p>
    <w:p/>
    <w:p/>
    <w:p/>
    <w:p/>
    <w:p>
      <w:pPr>
        <w:rPr>
          <w:color w:val="575757"/>
          <w:sz w:val="20"/>
          <w:szCs w:val="20"/>
        </w:rPr>
      </w:pPr>
      <w:r>
        <w:rPr>
          <w:color w:val="575757"/>
          <w:sz w:val="20"/>
          <w:szCs w:val="20"/>
        </w:rPr>
        <w:t>Sendt fra min Galaxy</w:t>
      </w:r>
    </w:p>
    <w:p/>
    <w:p/>
    <w:p>
      <w:pPr>
        <w:jc w:val="left"/>
        <w:rPr>
          <w:color w:val="000000"/>
        </w:rPr>
      </w:pPr>
      <w:r>
        <w:rPr>
          <w:color w:val="000000"/>
        </w:rPr>
        <w:t>-------- Opprinnelig melding --------</w:t>
      </w:r>
    </w:p>
    <w:p>
      <w:pPr>
        <w:jc w:val="left"/>
        <w:rPr>
          <w:color w:val="000000"/>
        </w:rPr>
      </w:pPr>
      <w:r>
        <w:rPr>
          <w:color w:val="000000"/>
        </w:rPr>
        <w:t xml:space="preserve">Fra: Sigbjørn Ove &lt;siov@trucknor.no&gt; </w:t>
      </w:r>
    </w:p>
    <w:p>
      <w:pPr>
        <w:jc w:val="left"/>
        <w:rPr>
          <w:color w:val="000000"/>
        </w:rPr>
      </w:pPr>
      <w:r>
        <w:rPr>
          <w:color w:val="000000"/>
        </w:rPr>
        <w:t xml:space="preserve">Dato: 30.03.2022 07:26 (GMT+01:00) </w:t>
      </w:r>
    </w:p>
    <w:p>
      <w:pPr>
        <w:jc w:val="left"/>
        <w:rPr>
          <w:color w:val="000000"/>
        </w:rPr>
      </w:pPr>
      <w:r>
        <w:rPr>
          <w:color w:val="000000"/>
        </w:rPr>
        <w:t xml:space="preserve">Til: sigbjorn.ove@getmail.no </w:t>
      </w:r>
    </w:p>
    <w:p>
      <w:pPr>
        <w:jc w:val="left"/>
        <w:rPr>
          <w:color w:val="000000"/>
        </w:rPr>
      </w:pPr>
      <w:r>
        <w:rPr>
          <w:color w:val="000000"/>
        </w:rPr>
        <w:t xml:space="preserve">Emne: VS: </w:t>
      </w:r>
    </w:p>
    <w:p>
      <w:pPr>
        <w:jc w:val="left"/>
        <w:rPr>
          <w:color w:val="000000"/>
        </w:rPr>
      </w:pPr>
    </w:p>
    <w:p>
      <w:pPr>
        <w:pStyle w:val="MsoNormal"/>
        <w:spacing w:before="240" w:after="240"/>
      </w:pPr>
      <w:r>
        <w:t> </w:t>
      </w:r>
    </w:p>
    <w:p>
      <w:pPr>
        <w:pStyle w:val="MsoNormal"/>
        <w:spacing w:before="240" w:after="240"/>
      </w:pPr>
      <w:r>
        <w:t> </w:t>
      </w:r>
    </w:p>
    <w:p>
      <w:pPr>
        <w:pStyle w:val="MsoNormal"/>
        <w:spacing w:before="240" w:after="240"/>
      </w:pPr>
      <w:r>
        <w:t>MVH</w:t>
      </w:r>
    </w:p>
    <w:p>
      <w:pPr>
        <w:pStyle w:val="MsoNormal"/>
        <w:spacing w:before="240" w:after="240"/>
      </w:pPr>
      <w:r>
        <w:t>Sigbjørn Ove</w:t>
      </w:r>
    </w:p>
    <w:p>
      <w:pPr>
        <w:pStyle w:val="MsoNormal"/>
        <w:spacing w:before="240" w:after="240"/>
      </w:pPr>
      <w:r>
        <w:fldChar w:fldCharType="begin"/>
      </w:r>
      <w:r>
        <w:instrText xml:space="preserve"> HYPERLINK "mailto:siov@trukcnor.no" </w:instrText>
      </w:r>
      <w:r>
        <w:fldChar w:fldCharType="separate"/>
      </w:r>
      <w:r>
        <w:rPr>
          <w:color w:val="0000EE"/>
          <w:u w:val="single" w:color="0000EE"/>
        </w:rPr>
        <w:t>siov@trukcnor.no</w:t>
      </w:r>
      <w:r>
        <w:rPr>
          <w:color w:val="0000EE"/>
          <w:u w:val="single" w:color="0000EE"/>
        </w:rPr>
        <w:fldChar w:fldCharType="end"/>
      </w:r>
    </w:p>
    <w:p>
      <w:pPr>
        <w:pStyle w:val="MsoNormal"/>
        <w:spacing w:before="240" w:after="240"/>
      </w:pPr>
      <w:r>
        <w:t>91514331</w:t>
      </w:r>
    </w:p>
    <w:p>
      <w:pPr>
        <w:pStyle w:val="MsoNormal"/>
        <w:spacing w:before="240" w:after="240"/>
      </w:pPr>
      <w:r>
        <w:t> </w:t>
      </w:r>
    </w:p>
    <w:p>
      <w:pPr>
        <w:bidi w:val="0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Fra: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Scanner Trucknor &lt;Scanner@trucknor.no&gt;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Sendt: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Wednesday, March 30, 2022 8:21:33 AM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Til: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Sigbjørn Ove &lt;siov@trucknor.no&gt;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Emne: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>
      <w:pPr>
        <w:bidi w:val="0"/>
      </w:pPr>
      <w:r>
        <w:t> 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paragraph" w:customStyle="1" w:styleId="MsoNormal">
    <w:name w:val="MsoNormal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